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3C" w:rsidRPr="00A1783C" w:rsidRDefault="00A1783C" w:rsidP="00A1783C">
      <w:pPr>
        <w:rPr>
          <w:rFonts w:ascii="Arial" w:hAnsi="Arial"/>
          <w:b/>
          <w:bCs/>
          <w:sz w:val="40"/>
          <w:szCs w:val="30"/>
        </w:rPr>
      </w:pPr>
      <w:r w:rsidRPr="00A1783C">
        <w:rPr>
          <w:rFonts w:ascii="Arial" w:hAnsi="Arial"/>
          <w:b/>
          <w:bCs/>
          <w:sz w:val="40"/>
          <w:szCs w:val="30"/>
        </w:rPr>
        <w:t>The Macdonald Triad</w:t>
      </w:r>
    </w:p>
    <w:p w:rsidR="00A1783C" w:rsidRPr="00A1783C" w:rsidRDefault="00A1783C" w:rsidP="00A1783C">
      <w:pPr>
        <w:rPr>
          <w:rFonts w:ascii="Arial" w:hAnsi="Arial"/>
          <w:b/>
          <w:bCs/>
          <w:sz w:val="40"/>
          <w:szCs w:val="30"/>
        </w:rPr>
      </w:pPr>
    </w:p>
    <w:p w:rsidR="00A1783C" w:rsidRPr="00A1783C" w:rsidRDefault="00A1783C" w:rsidP="00A1783C">
      <w:pPr>
        <w:rPr>
          <w:rFonts w:ascii="Arial" w:hAnsi="Arial"/>
          <w:sz w:val="40"/>
          <w:szCs w:val="30"/>
        </w:rPr>
      </w:pPr>
      <w:r w:rsidRPr="00A1783C">
        <w:rPr>
          <w:rFonts w:ascii="Arial" w:hAnsi="Arial"/>
          <w:sz w:val="40"/>
          <w:szCs w:val="30"/>
        </w:rPr>
        <w:t>The Macdonald Triad is what psychologists call the three signs that can identify a sociopath. Sociopathic behaviour is defined as "...a pervasive pattern of disregard for, and violation of, the rights of others that begins in childhood or early adolescence and continues into adulthood.” This means that sociopaths don't care about other people, and can hurt others to gain something (like money or power) or just to feel better. Serial killers are almost always sociopaths, but not every sociopath is a serial killer.</w:t>
      </w:r>
    </w:p>
    <w:p w:rsidR="00A1783C" w:rsidRPr="00A1783C" w:rsidRDefault="00A1783C" w:rsidP="00A1783C">
      <w:pPr>
        <w:rPr>
          <w:rFonts w:ascii="Arial" w:hAnsi="Arial"/>
          <w:sz w:val="40"/>
          <w:szCs w:val="30"/>
        </w:rPr>
      </w:pPr>
    </w:p>
    <w:p w:rsidR="00A1783C" w:rsidRPr="00A1783C" w:rsidRDefault="00A1783C" w:rsidP="00A1783C">
      <w:pPr>
        <w:rPr>
          <w:rFonts w:ascii="Arial" w:hAnsi="Arial"/>
          <w:sz w:val="40"/>
          <w:szCs w:val="30"/>
        </w:rPr>
      </w:pPr>
      <w:r w:rsidRPr="00A1783C">
        <w:rPr>
          <w:rFonts w:ascii="Arial" w:hAnsi="Arial"/>
          <w:sz w:val="40"/>
          <w:szCs w:val="30"/>
        </w:rPr>
        <w:t>There are three parts of the Macdonald Triad:</w:t>
      </w:r>
    </w:p>
    <w:p w:rsidR="00A1783C" w:rsidRPr="00A1783C" w:rsidRDefault="00A1783C" w:rsidP="00A1783C">
      <w:pPr>
        <w:rPr>
          <w:rFonts w:ascii="Arial" w:hAnsi="Arial"/>
          <w:sz w:val="40"/>
          <w:szCs w:val="30"/>
        </w:rPr>
      </w:pPr>
    </w:p>
    <w:p w:rsidR="00A1783C" w:rsidRPr="00A1783C" w:rsidRDefault="00A1783C" w:rsidP="00A1783C">
      <w:pPr>
        <w:numPr>
          <w:ilvl w:val="0"/>
          <w:numId w:val="1"/>
        </w:numPr>
        <w:rPr>
          <w:rFonts w:ascii="Arial" w:hAnsi="Arial"/>
          <w:sz w:val="40"/>
          <w:szCs w:val="30"/>
        </w:rPr>
      </w:pPr>
      <w:proofErr w:type="spellStart"/>
      <w:r w:rsidRPr="00A1783C">
        <w:rPr>
          <w:rFonts w:ascii="Arial" w:hAnsi="Arial"/>
          <w:sz w:val="40"/>
          <w:szCs w:val="30"/>
        </w:rPr>
        <w:t>Firesetting</w:t>
      </w:r>
      <w:proofErr w:type="spellEnd"/>
    </w:p>
    <w:p w:rsidR="00A1783C" w:rsidRPr="00A1783C" w:rsidRDefault="00A1783C" w:rsidP="00A1783C">
      <w:pPr>
        <w:rPr>
          <w:rFonts w:ascii="Arial" w:hAnsi="Arial"/>
          <w:sz w:val="40"/>
          <w:szCs w:val="30"/>
        </w:rPr>
      </w:pPr>
    </w:p>
    <w:p w:rsidR="00A1783C" w:rsidRPr="00A1783C" w:rsidRDefault="00A1783C" w:rsidP="00A1783C">
      <w:pPr>
        <w:rPr>
          <w:rFonts w:ascii="Arial" w:hAnsi="Arial"/>
          <w:sz w:val="40"/>
          <w:szCs w:val="30"/>
        </w:rPr>
      </w:pPr>
      <w:r w:rsidRPr="00A1783C">
        <w:rPr>
          <w:rFonts w:ascii="Arial" w:hAnsi="Arial"/>
          <w:sz w:val="40"/>
          <w:szCs w:val="30"/>
        </w:rPr>
        <w:t>Many sociopaths carry deep stress, often from childhood. Setting fires can release this stress.</w:t>
      </w:r>
    </w:p>
    <w:p w:rsidR="00A1783C" w:rsidRPr="00A1783C" w:rsidRDefault="00A1783C" w:rsidP="00A1783C">
      <w:pPr>
        <w:rPr>
          <w:rFonts w:ascii="Arial" w:hAnsi="Arial"/>
          <w:sz w:val="40"/>
          <w:szCs w:val="30"/>
        </w:rPr>
      </w:pPr>
    </w:p>
    <w:p w:rsidR="00A1783C" w:rsidRPr="00A1783C" w:rsidRDefault="00A1783C" w:rsidP="00A1783C">
      <w:pPr>
        <w:numPr>
          <w:ilvl w:val="0"/>
          <w:numId w:val="2"/>
        </w:numPr>
        <w:rPr>
          <w:rFonts w:ascii="Arial" w:hAnsi="Arial"/>
          <w:sz w:val="40"/>
          <w:szCs w:val="30"/>
        </w:rPr>
      </w:pPr>
      <w:r w:rsidRPr="00A1783C">
        <w:rPr>
          <w:rFonts w:ascii="Arial" w:hAnsi="Arial"/>
          <w:sz w:val="40"/>
          <w:szCs w:val="30"/>
        </w:rPr>
        <w:t>Animal cruelty</w:t>
      </w:r>
    </w:p>
    <w:p w:rsidR="00A1783C" w:rsidRPr="00A1783C" w:rsidRDefault="00A1783C" w:rsidP="00A1783C">
      <w:pPr>
        <w:rPr>
          <w:rFonts w:ascii="Arial" w:hAnsi="Arial"/>
          <w:sz w:val="40"/>
          <w:szCs w:val="30"/>
        </w:rPr>
      </w:pPr>
    </w:p>
    <w:p w:rsidR="00A1783C" w:rsidRPr="00A1783C" w:rsidRDefault="00A1783C" w:rsidP="00A1783C">
      <w:pPr>
        <w:rPr>
          <w:rFonts w:ascii="Arial" w:hAnsi="Arial"/>
          <w:sz w:val="40"/>
          <w:szCs w:val="30"/>
        </w:rPr>
      </w:pPr>
      <w:r w:rsidRPr="00A1783C">
        <w:rPr>
          <w:rFonts w:ascii="Arial" w:hAnsi="Arial"/>
          <w:sz w:val="40"/>
          <w:szCs w:val="30"/>
        </w:rPr>
        <w:t>Many sociopaths were abused as children. This makes them feel weak, so they try to feel strong by hurting animals. (This is often a warm-up for hurting people.)</w:t>
      </w:r>
    </w:p>
    <w:p w:rsidR="00A1783C" w:rsidRPr="00A1783C" w:rsidRDefault="00A1783C" w:rsidP="00A1783C">
      <w:pPr>
        <w:rPr>
          <w:rFonts w:ascii="Arial" w:hAnsi="Arial"/>
          <w:sz w:val="40"/>
          <w:szCs w:val="30"/>
        </w:rPr>
      </w:pPr>
    </w:p>
    <w:p w:rsidR="00A1783C" w:rsidRPr="00A1783C" w:rsidRDefault="00A1783C" w:rsidP="00A1783C">
      <w:pPr>
        <w:numPr>
          <w:ilvl w:val="0"/>
          <w:numId w:val="3"/>
        </w:numPr>
        <w:rPr>
          <w:rFonts w:ascii="Arial" w:hAnsi="Arial"/>
          <w:sz w:val="40"/>
          <w:szCs w:val="30"/>
        </w:rPr>
      </w:pPr>
      <w:r w:rsidRPr="00A1783C">
        <w:rPr>
          <w:rFonts w:ascii="Arial" w:hAnsi="Arial"/>
          <w:sz w:val="40"/>
          <w:szCs w:val="30"/>
        </w:rPr>
        <w:t>Bed wetting</w:t>
      </w:r>
    </w:p>
    <w:p w:rsidR="00A1783C" w:rsidRPr="00A1783C" w:rsidRDefault="00A1783C" w:rsidP="00A1783C">
      <w:pPr>
        <w:rPr>
          <w:rFonts w:ascii="Arial" w:hAnsi="Arial"/>
          <w:sz w:val="40"/>
          <w:szCs w:val="30"/>
        </w:rPr>
      </w:pPr>
    </w:p>
    <w:p w:rsidR="00A1783C" w:rsidRPr="00A1783C" w:rsidRDefault="00A1783C" w:rsidP="00A1783C">
      <w:pPr>
        <w:rPr>
          <w:rFonts w:ascii="Arial" w:hAnsi="Arial"/>
          <w:sz w:val="40"/>
          <w:szCs w:val="30"/>
        </w:rPr>
      </w:pPr>
      <w:r w:rsidRPr="00A1783C">
        <w:rPr>
          <w:rFonts w:ascii="Arial" w:hAnsi="Arial"/>
          <w:sz w:val="40"/>
          <w:szCs w:val="30"/>
        </w:rPr>
        <w:t xml:space="preserve">Many sociopaths wet their beds long after it is 'normal' to do so. </w:t>
      </w:r>
    </w:p>
    <w:p w:rsidR="00A1783C" w:rsidRDefault="00A1783C" w:rsidP="00A1783C">
      <w:pPr>
        <w:rPr>
          <w:b/>
          <w:bCs/>
          <w:sz w:val="28"/>
          <w:szCs w:val="28"/>
        </w:rPr>
      </w:pPr>
    </w:p>
    <w:p w:rsidR="00A1783C" w:rsidRDefault="00A1783C" w:rsidP="00A1783C">
      <w:pPr>
        <w:rPr>
          <w:b/>
          <w:bCs/>
          <w:sz w:val="28"/>
          <w:szCs w:val="28"/>
        </w:rPr>
      </w:pPr>
    </w:p>
    <w:p w:rsidR="00A1783C" w:rsidRDefault="00A1783C" w:rsidP="00A1783C">
      <w:pPr>
        <w:rPr>
          <w:b/>
          <w:bCs/>
          <w:sz w:val="30"/>
          <w:szCs w:val="30"/>
        </w:rPr>
      </w:pPr>
      <w:r>
        <w:rPr>
          <w:b/>
          <w:bCs/>
          <w:sz w:val="28"/>
          <w:szCs w:val="28"/>
        </w:rPr>
        <w:br w:type="page"/>
        <w:t>T</w:t>
      </w:r>
      <w:r>
        <w:rPr>
          <w:b/>
          <w:bCs/>
          <w:sz w:val="30"/>
          <w:szCs w:val="30"/>
        </w:rPr>
        <w:t>he Macdonald Triad</w:t>
      </w:r>
    </w:p>
    <w:p w:rsidR="00A1783C" w:rsidRDefault="00A1783C" w:rsidP="00A1783C">
      <w:pPr>
        <w:rPr>
          <w:b/>
          <w:bCs/>
          <w:sz w:val="30"/>
          <w:szCs w:val="30"/>
        </w:rPr>
      </w:pPr>
      <w:r>
        <w:rPr>
          <w:b/>
          <w:bCs/>
          <w:sz w:val="30"/>
          <w:szCs w:val="30"/>
        </w:rPr>
        <w:t>ENG 2PI</w:t>
      </w:r>
    </w:p>
    <w:p w:rsidR="00A1783C" w:rsidRDefault="00A1783C" w:rsidP="00A1783C">
      <w:pPr>
        <w:rPr>
          <w:b/>
          <w:bCs/>
          <w:sz w:val="30"/>
          <w:szCs w:val="30"/>
        </w:rPr>
      </w:pPr>
    </w:p>
    <w:p w:rsidR="00A1783C" w:rsidRDefault="00A1783C" w:rsidP="00A1783C">
      <w:pPr>
        <w:rPr>
          <w:sz w:val="30"/>
          <w:szCs w:val="30"/>
        </w:rPr>
      </w:pPr>
      <w:r>
        <w:rPr>
          <w:sz w:val="30"/>
          <w:szCs w:val="30"/>
        </w:rPr>
        <w:t>Fill in the definition of sociopathic behaviour:</w:t>
      </w:r>
    </w:p>
    <w:p w:rsidR="00A1783C" w:rsidRDefault="00A1783C" w:rsidP="00A1783C">
      <w:pPr>
        <w:rPr>
          <w:sz w:val="30"/>
          <w:szCs w:val="30"/>
        </w:rPr>
      </w:pPr>
    </w:p>
    <w:p w:rsidR="00A1783C" w:rsidRDefault="00A1783C" w:rsidP="00A1783C">
      <w:pPr>
        <w:spacing w:line="480" w:lineRule="auto"/>
        <w:rPr>
          <w:sz w:val="30"/>
          <w:szCs w:val="30"/>
        </w:rPr>
      </w:pPr>
      <w:r>
        <w:rPr>
          <w:sz w:val="30"/>
          <w:szCs w:val="30"/>
        </w:rPr>
        <w:t>_________________________________________________________</w:t>
      </w:r>
    </w:p>
    <w:p w:rsidR="00A1783C" w:rsidRDefault="00A1783C" w:rsidP="00A1783C">
      <w:pPr>
        <w:spacing w:line="480" w:lineRule="auto"/>
        <w:rPr>
          <w:sz w:val="30"/>
          <w:szCs w:val="30"/>
        </w:rPr>
      </w:pPr>
      <w:r>
        <w:rPr>
          <w:sz w:val="30"/>
          <w:szCs w:val="30"/>
        </w:rPr>
        <w:t>___________________________________________________________________________________________________________________________________________________________________________</w:t>
      </w:r>
    </w:p>
    <w:p w:rsidR="00A1783C" w:rsidRDefault="00A1783C" w:rsidP="00A1783C">
      <w:pPr>
        <w:rPr>
          <w:b/>
          <w:bCs/>
          <w:sz w:val="30"/>
          <w:szCs w:val="30"/>
        </w:rPr>
      </w:pPr>
    </w:p>
    <w:p w:rsidR="00A1783C" w:rsidRDefault="00A1783C" w:rsidP="00A1783C">
      <w:pPr>
        <w:spacing w:line="360" w:lineRule="auto"/>
        <w:rPr>
          <w:sz w:val="30"/>
          <w:szCs w:val="30"/>
        </w:rPr>
      </w:pPr>
      <w:r>
        <w:rPr>
          <w:sz w:val="30"/>
          <w:szCs w:val="30"/>
        </w:rPr>
        <w:t>Sociopaths don't care about other people, and can hurt others for something (like _______________ or _______________) or just to feel better. Serial killers are almost always sociopaths, but ___________________________________________________________________________________________________________________________________________________________________________.</w:t>
      </w:r>
    </w:p>
    <w:p w:rsidR="00A1783C" w:rsidRDefault="00A1783C" w:rsidP="00A1783C">
      <w:pPr>
        <w:rPr>
          <w:sz w:val="30"/>
          <w:szCs w:val="30"/>
        </w:rPr>
      </w:pPr>
    </w:p>
    <w:p w:rsidR="00A1783C" w:rsidRDefault="00A1783C" w:rsidP="00A1783C">
      <w:pPr>
        <w:rPr>
          <w:sz w:val="30"/>
          <w:szCs w:val="30"/>
        </w:rPr>
      </w:pPr>
      <w:r>
        <w:rPr>
          <w:sz w:val="30"/>
          <w:szCs w:val="30"/>
        </w:rPr>
        <w:t xml:space="preserve"> What are the three red flags of possible sociopathic behaviour?</w:t>
      </w:r>
    </w:p>
    <w:p w:rsidR="00A1783C" w:rsidRDefault="00A1783C" w:rsidP="00A1783C">
      <w:pPr>
        <w:rPr>
          <w:sz w:val="30"/>
          <w:szCs w:val="30"/>
        </w:rPr>
      </w:pPr>
    </w:p>
    <w:p w:rsidR="00A1783C" w:rsidRDefault="00A1783C" w:rsidP="00A1783C">
      <w:pPr>
        <w:rPr>
          <w:sz w:val="30"/>
          <w:szCs w:val="30"/>
        </w:rPr>
      </w:pPr>
      <w:r>
        <w:rPr>
          <w:sz w:val="30"/>
          <w:szCs w:val="30"/>
        </w:rPr>
        <w:t>1.</w:t>
      </w:r>
    </w:p>
    <w:p w:rsidR="00A1783C" w:rsidRDefault="00A1783C" w:rsidP="00A1783C">
      <w:pPr>
        <w:rPr>
          <w:sz w:val="30"/>
          <w:szCs w:val="30"/>
        </w:rPr>
      </w:pPr>
    </w:p>
    <w:p w:rsidR="00A1783C" w:rsidRDefault="00A1783C" w:rsidP="00A1783C">
      <w:pPr>
        <w:rPr>
          <w:sz w:val="30"/>
          <w:szCs w:val="30"/>
        </w:rPr>
      </w:pPr>
    </w:p>
    <w:p w:rsidR="00A1783C" w:rsidRDefault="00A1783C" w:rsidP="00A1783C">
      <w:pPr>
        <w:rPr>
          <w:sz w:val="30"/>
          <w:szCs w:val="30"/>
        </w:rPr>
      </w:pPr>
    </w:p>
    <w:p w:rsidR="00A1783C" w:rsidRDefault="00A1783C" w:rsidP="00A1783C">
      <w:pPr>
        <w:rPr>
          <w:sz w:val="30"/>
          <w:szCs w:val="30"/>
        </w:rPr>
      </w:pPr>
      <w:r>
        <w:rPr>
          <w:sz w:val="30"/>
          <w:szCs w:val="30"/>
        </w:rPr>
        <w:t>2.</w:t>
      </w:r>
    </w:p>
    <w:p w:rsidR="00A1783C" w:rsidRDefault="00A1783C" w:rsidP="00A1783C">
      <w:pPr>
        <w:rPr>
          <w:sz w:val="30"/>
          <w:szCs w:val="30"/>
        </w:rPr>
      </w:pPr>
    </w:p>
    <w:p w:rsidR="00A1783C" w:rsidRDefault="00A1783C" w:rsidP="00A1783C">
      <w:pPr>
        <w:rPr>
          <w:sz w:val="30"/>
          <w:szCs w:val="30"/>
        </w:rPr>
      </w:pPr>
    </w:p>
    <w:p w:rsidR="00A1783C" w:rsidRDefault="00A1783C" w:rsidP="00A1783C">
      <w:pPr>
        <w:rPr>
          <w:sz w:val="30"/>
          <w:szCs w:val="30"/>
        </w:rPr>
      </w:pPr>
    </w:p>
    <w:p w:rsidR="00A1783C" w:rsidRDefault="00A1783C" w:rsidP="00A1783C">
      <w:pPr>
        <w:rPr>
          <w:sz w:val="30"/>
          <w:szCs w:val="30"/>
        </w:rPr>
      </w:pPr>
      <w:r>
        <w:rPr>
          <w:sz w:val="30"/>
          <w:szCs w:val="30"/>
        </w:rPr>
        <w:t>3.</w:t>
      </w:r>
    </w:p>
    <w:p w:rsidR="00A1783C" w:rsidRDefault="00A1783C" w:rsidP="00A1783C">
      <w:pPr>
        <w:rPr>
          <w:sz w:val="30"/>
          <w:szCs w:val="30"/>
        </w:rPr>
      </w:pPr>
    </w:p>
    <w:p w:rsidR="00A1783C" w:rsidRDefault="00A1783C" w:rsidP="00A1783C">
      <w:pPr>
        <w:rPr>
          <w:sz w:val="30"/>
          <w:szCs w:val="30"/>
        </w:rPr>
      </w:pPr>
    </w:p>
    <w:p w:rsidR="00B54A65" w:rsidRDefault="00A1783C"/>
    <w:sectPr w:rsidR="00B54A65" w:rsidSect="00BA579E">
      <w:pgSz w:w="12240" w:h="15840"/>
      <w:pgMar w:top="851" w:right="851"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5"/>
    <w:multiLevelType w:val="multilevel"/>
    <w:tmpl w:val="000000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6"/>
    <w:multiLevelType w:val="multilevel"/>
    <w:tmpl w:val="000000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783C"/>
    <w:rsid w:val="00A1783C"/>
  </w:rsids>
  <m:mathPr>
    <m:mathFont m:val="OpenSymbo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3C"/>
    <w:pPr>
      <w:suppressAutoHyphens/>
    </w:pPr>
    <w:rPr>
      <w:rFonts w:ascii="Times New Roman" w:eastAsia="Times New Roman" w:hAnsi="Times New Roman" w:cs="Times New Roman"/>
      <w:lang w:val="en-CA"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itleImpact">
    <w:name w:val="Title (Impact)"/>
    <w:qFormat/>
    <w:rsid w:val="007855BA"/>
    <w:pPr>
      <w:shd w:val="clear" w:color="auto" w:fill="000000"/>
      <w:jc w:val="center"/>
    </w:pPr>
    <w:rPr>
      <w:rFonts w:ascii="Impact" w:hAnsi="Impact"/>
      <w:color w:val="FFFFFF" w:themeColor="background1"/>
      <w:sz w:val="28"/>
    </w:rPr>
  </w:style>
  <w:style w:type="paragraph" w:customStyle="1" w:styleId="HeadingImpact">
    <w:name w:val="Heading (Impact)"/>
    <w:qFormat/>
    <w:rsid w:val="007855BA"/>
    <w:rPr>
      <w:rFonts w:ascii="Impact" w:hAnsi="Impac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1417</Characters>
  <Application>Microsoft Macintosh Word</Application>
  <DocSecurity>0</DocSecurity>
  <Lines>11</Lines>
  <Paragraphs>2</Paragraphs>
  <ScaleCrop>false</ScaleCrop>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Bignell</dc:creator>
  <cp:keywords/>
  <cp:lastModifiedBy>Chris Bignell</cp:lastModifiedBy>
  <cp:revision>1</cp:revision>
  <dcterms:created xsi:type="dcterms:W3CDTF">2013-10-17T15:08:00Z</dcterms:created>
  <dcterms:modified xsi:type="dcterms:W3CDTF">2013-10-17T15:09:00Z</dcterms:modified>
</cp:coreProperties>
</file>